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F7" w:rsidRPr="003B28C6" w:rsidRDefault="00A537F7" w:rsidP="00A53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B28C6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A537F7" w:rsidRPr="003B28C6" w:rsidRDefault="00A537F7" w:rsidP="00A537F7">
      <w:pPr>
        <w:jc w:val="center"/>
        <w:rPr>
          <w:rFonts w:ascii="Times New Roman" w:hAnsi="Times New Roman" w:cs="Times New Roman"/>
          <w:sz w:val="24"/>
          <w:szCs w:val="24"/>
        </w:rPr>
      </w:pPr>
      <w:r w:rsidRPr="003B28C6">
        <w:rPr>
          <w:rFonts w:ascii="Times New Roman" w:hAnsi="Times New Roman" w:cs="Times New Roman"/>
          <w:sz w:val="24"/>
          <w:szCs w:val="24"/>
        </w:rPr>
        <w:t>на создание видеоролика</w:t>
      </w:r>
    </w:p>
    <w:p w:rsidR="00A537F7" w:rsidRDefault="00C30AD6" w:rsidP="00A53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Менеджера проекта:</w:t>
      </w:r>
      <w:r w:rsidR="00A537F7" w:rsidRPr="003B28C6">
        <w:rPr>
          <w:rFonts w:ascii="Times New Roman" w:hAnsi="Times New Roman" w:cs="Times New Roman"/>
          <w:sz w:val="24"/>
          <w:szCs w:val="24"/>
        </w:rPr>
        <w:tab/>
      </w:r>
    </w:p>
    <w:p w:rsidR="00C30AD6" w:rsidRPr="003B28C6" w:rsidRDefault="00C30AD6" w:rsidP="00A53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мероприятия:</w:t>
      </w:r>
    </w:p>
    <w:p w:rsidR="00A537F7" w:rsidRPr="003B28C6" w:rsidRDefault="00C30AD6" w:rsidP="00A537F7">
      <w:pPr>
        <w:rPr>
          <w:rFonts w:ascii="Times New Roman" w:hAnsi="Times New Roman" w:cs="Times New Roman"/>
          <w:sz w:val="24"/>
          <w:szCs w:val="24"/>
        </w:rPr>
      </w:pPr>
      <w:r w:rsidRPr="00C30AD6">
        <w:rPr>
          <w:rFonts w:ascii="Times New Roman" w:hAnsi="Times New Roman" w:cs="Times New Roman"/>
          <w:sz w:val="24"/>
          <w:szCs w:val="24"/>
        </w:rPr>
        <w:t>Дедлайн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производства видеоролика</w:t>
      </w:r>
      <w:r w:rsidR="00A537F7" w:rsidRPr="003B28C6">
        <w:rPr>
          <w:rFonts w:ascii="Times New Roman" w:hAnsi="Times New Roman" w:cs="Times New Roman"/>
          <w:sz w:val="24"/>
          <w:szCs w:val="24"/>
        </w:rPr>
        <w:t>:</w:t>
      </w:r>
      <w:r w:rsidR="00A537F7" w:rsidRPr="003B28C6">
        <w:rPr>
          <w:rFonts w:ascii="Times New Roman" w:hAnsi="Times New Roman" w:cs="Times New Roman"/>
          <w:sz w:val="24"/>
          <w:szCs w:val="24"/>
        </w:rPr>
        <w:tab/>
      </w:r>
    </w:p>
    <w:p w:rsidR="00A537F7" w:rsidRPr="003B28C6" w:rsidRDefault="00A537F7" w:rsidP="00A537F7">
      <w:pPr>
        <w:rPr>
          <w:rFonts w:ascii="Times New Roman" w:hAnsi="Times New Roman" w:cs="Times New Roman"/>
          <w:sz w:val="24"/>
          <w:szCs w:val="24"/>
        </w:rPr>
      </w:pPr>
      <w:r w:rsidRPr="003B28C6">
        <w:rPr>
          <w:rFonts w:ascii="Times New Roman" w:hAnsi="Times New Roman" w:cs="Times New Roman"/>
          <w:sz w:val="24"/>
          <w:szCs w:val="24"/>
        </w:rPr>
        <w:t>Сайт</w:t>
      </w:r>
      <w:r w:rsidR="00C30AD6"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Pr="003B28C6">
        <w:rPr>
          <w:rFonts w:ascii="Times New Roman" w:hAnsi="Times New Roman" w:cs="Times New Roman"/>
          <w:sz w:val="24"/>
          <w:szCs w:val="24"/>
        </w:rPr>
        <w:t>:</w:t>
      </w:r>
      <w:r w:rsidRPr="003B28C6">
        <w:rPr>
          <w:rFonts w:ascii="Times New Roman" w:hAnsi="Times New Roman" w:cs="Times New Roman"/>
          <w:sz w:val="24"/>
          <w:szCs w:val="24"/>
        </w:rPr>
        <w:tab/>
      </w:r>
    </w:p>
    <w:p w:rsidR="00A537F7" w:rsidRPr="003B28C6" w:rsidRDefault="00A537F7" w:rsidP="00A53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8C6">
        <w:rPr>
          <w:rFonts w:ascii="Times New Roman" w:hAnsi="Times New Roman" w:cs="Times New Roman"/>
          <w:b/>
          <w:sz w:val="24"/>
          <w:szCs w:val="24"/>
        </w:rPr>
        <w:t>I ОБЩИЕ ВОПРОСЫ</w:t>
      </w:r>
    </w:p>
    <w:p w:rsidR="00A537F7" w:rsidRPr="003B28C6" w:rsidRDefault="00371ED8" w:rsidP="00A537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Полное н</w:t>
      </w:r>
      <w:r w:rsidR="00A537F7" w:rsidRPr="003B28C6">
        <w:rPr>
          <w:rFonts w:ascii="Times New Roman" w:hAnsi="Times New Roman" w:cs="Times New Roman"/>
          <w:b/>
          <w:sz w:val="24"/>
          <w:szCs w:val="24"/>
        </w:rPr>
        <w:t>азвание мероприятия</w:t>
      </w:r>
      <w:r w:rsidR="003B28C6" w:rsidRPr="003B28C6">
        <w:rPr>
          <w:rFonts w:ascii="Times New Roman" w:hAnsi="Times New Roman" w:cs="Times New Roman"/>
          <w:sz w:val="24"/>
          <w:szCs w:val="24"/>
        </w:rPr>
        <w:t xml:space="preserve"> (приложит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B28C6" w:rsidRPr="003B2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key</w:t>
      </w:r>
      <w:r w:rsidRPr="00371E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="003B28C6" w:rsidRPr="003B28C6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brand</w:t>
      </w:r>
      <w:r w:rsidRPr="00371E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371ED8">
        <w:rPr>
          <w:rFonts w:ascii="Times New Roman" w:hAnsi="Times New Roman" w:cs="Times New Roman"/>
          <w:sz w:val="24"/>
          <w:szCs w:val="24"/>
        </w:rPr>
        <w:t xml:space="preserve"> компании</w:t>
      </w:r>
      <w:r>
        <w:rPr>
          <w:rFonts w:ascii="Times New Roman" w:hAnsi="Times New Roman" w:cs="Times New Roman"/>
          <w:sz w:val="24"/>
          <w:szCs w:val="24"/>
        </w:rPr>
        <w:t>, это очень нам поможет</w:t>
      </w:r>
      <w:r w:rsidR="003B28C6" w:rsidRPr="003B28C6">
        <w:rPr>
          <w:rFonts w:ascii="Times New Roman" w:hAnsi="Times New Roman" w:cs="Times New Roman"/>
          <w:sz w:val="24"/>
          <w:szCs w:val="24"/>
        </w:rPr>
        <w:t>)</w:t>
      </w:r>
      <w:r w:rsidR="0081446A" w:rsidRPr="003B28C6">
        <w:rPr>
          <w:rFonts w:ascii="Times New Roman" w:hAnsi="Times New Roman" w:cs="Times New Roman"/>
          <w:sz w:val="24"/>
          <w:szCs w:val="24"/>
        </w:rPr>
        <w:t>:</w:t>
      </w:r>
    </w:p>
    <w:p w:rsidR="00A537F7" w:rsidRPr="003B28C6" w:rsidRDefault="00A537F7" w:rsidP="00A537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8C6" w:rsidRPr="003B28C6" w:rsidRDefault="003B28C6" w:rsidP="00A537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7F7" w:rsidRPr="003B28C6" w:rsidRDefault="00A537F7" w:rsidP="00A537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8C6">
        <w:rPr>
          <w:rFonts w:ascii="Times New Roman" w:hAnsi="Times New Roman" w:cs="Times New Roman"/>
          <w:b/>
          <w:sz w:val="24"/>
          <w:szCs w:val="24"/>
        </w:rPr>
        <w:t>Длительность</w:t>
      </w:r>
      <w:r w:rsidRPr="003B28C6">
        <w:rPr>
          <w:rFonts w:ascii="Times New Roman" w:hAnsi="Times New Roman" w:cs="Times New Roman"/>
          <w:sz w:val="24"/>
          <w:szCs w:val="24"/>
        </w:rPr>
        <w:t xml:space="preserve"> </w:t>
      </w:r>
      <w:r w:rsidR="0081446A" w:rsidRPr="003B28C6">
        <w:rPr>
          <w:rFonts w:ascii="Times New Roman" w:hAnsi="Times New Roman" w:cs="Times New Roman"/>
          <w:sz w:val="24"/>
          <w:szCs w:val="24"/>
        </w:rPr>
        <w:t>видео</w:t>
      </w:r>
      <w:r w:rsidRPr="003B28C6">
        <w:rPr>
          <w:rFonts w:ascii="Times New Roman" w:hAnsi="Times New Roman" w:cs="Times New Roman"/>
          <w:sz w:val="24"/>
          <w:szCs w:val="24"/>
        </w:rPr>
        <w:t>ролика</w:t>
      </w:r>
      <w:r w:rsidR="003B28C6" w:rsidRPr="003B28C6">
        <w:rPr>
          <w:rFonts w:ascii="Times New Roman" w:hAnsi="Times New Roman" w:cs="Times New Roman"/>
          <w:sz w:val="24"/>
          <w:szCs w:val="24"/>
        </w:rPr>
        <w:t xml:space="preserve"> (соц.</w:t>
      </w:r>
      <w:r w:rsidR="00371ED8">
        <w:rPr>
          <w:rFonts w:ascii="Times New Roman" w:hAnsi="Times New Roman" w:cs="Times New Roman"/>
          <w:sz w:val="24"/>
          <w:szCs w:val="24"/>
        </w:rPr>
        <w:t xml:space="preserve"> </w:t>
      </w:r>
      <w:r w:rsidR="003B28C6" w:rsidRPr="003B28C6">
        <w:rPr>
          <w:rFonts w:ascii="Times New Roman" w:hAnsi="Times New Roman" w:cs="Times New Roman"/>
          <w:sz w:val="24"/>
          <w:szCs w:val="24"/>
        </w:rPr>
        <w:t>сети 1</w:t>
      </w:r>
      <w:r w:rsidR="00371ED8">
        <w:rPr>
          <w:rFonts w:ascii="Times New Roman" w:hAnsi="Times New Roman" w:cs="Times New Roman"/>
          <w:sz w:val="24"/>
          <w:szCs w:val="24"/>
        </w:rPr>
        <w:t xml:space="preserve"> </w:t>
      </w:r>
      <w:r w:rsidR="003B28C6" w:rsidRPr="003B28C6">
        <w:rPr>
          <w:rFonts w:ascii="Times New Roman" w:hAnsi="Times New Roman" w:cs="Times New Roman"/>
          <w:sz w:val="24"/>
          <w:szCs w:val="24"/>
        </w:rPr>
        <w:t>-</w:t>
      </w:r>
      <w:r w:rsidR="00371ED8">
        <w:rPr>
          <w:rFonts w:ascii="Times New Roman" w:hAnsi="Times New Roman" w:cs="Times New Roman"/>
          <w:sz w:val="24"/>
          <w:szCs w:val="24"/>
        </w:rPr>
        <w:t xml:space="preserve"> </w:t>
      </w:r>
      <w:r w:rsidR="003B28C6" w:rsidRPr="003B28C6">
        <w:rPr>
          <w:rFonts w:ascii="Times New Roman" w:hAnsi="Times New Roman" w:cs="Times New Roman"/>
          <w:sz w:val="24"/>
          <w:szCs w:val="24"/>
        </w:rPr>
        <w:t>2 мин., сайт 2 – 4 мин.)</w:t>
      </w:r>
      <w:r w:rsidRPr="003B28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28C6" w:rsidRPr="003B28C6" w:rsidRDefault="003B28C6" w:rsidP="003B28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7F7" w:rsidRPr="003B28C6" w:rsidRDefault="00A537F7" w:rsidP="00A537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7F7" w:rsidRPr="003B28C6" w:rsidRDefault="00A537F7" w:rsidP="00A537F7">
      <w:pPr>
        <w:rPr>
          <w:rFonts w:ascii="Times New Roman" w:hAnsi="Times New Roman" w:cs="Times New Roman"/>
          <w:sz w:val="24"/>
          <w:szCs w:val="24"/>
        </w:rPr>
      </w:pPr>
      <w:r w:rsidRPr="003B28C6">
        <w:rPr>
          <w:rFonts w:ascii="Times New Roman" w:hAnsi="Times New Roman" w:cs="Times New Roman"/>
          <w:sz w:val="24"/>
          <w:szCs w:val="24"/>
        </w:rPr>
        <w:t>Ссылки на примеры видеороликов, которые Вам нравятся:</w:t>
      </w:r>
    </w:p>
    <w:p w:rsidR="00A537F7" w:rsidRPr="003B28C6" w:rsidRDefault="00A537F7" w:rsidP="00A537F7">
      <w:pPr>
        <w:rPr>
          <w:rFonts w:ascii="Times New Roman" w:hAnsi="Times New Roman" w:cs="Times New Roman"/>
          <w:sz w:val="24"/>
          <w:szCs w:val="24"/>
        </w:rPr>
      </w:pPr>
    </w:p>
    <w:p w:rsidR="0081446A" w:rsidRPr="003B28C6" w:rsidRDefault="00A537F7" w:rsidP="008144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8C6">
        <w:rPr>
          <w:rFonts w:ascii="Times New Roman" w:hAnsi="Times New Roman" w:cs="Times New Roman"/>
          <w:b/>
          <w:sz w:val="24"/>
          <w:szCs w:val="24"/>
        </w:rPr>
        <w:t>Музыкальное оформление</w:t>
      </w:r>
      <w:r w:rsidR="0081446A" w:rsidRPr="003B28C6">
        <w:rPr>
          <w:rFonts w:ascii="Times New Roman" w:hAnsi="Times New Roman" w:cs="Times New Roman"/>
          <w:sz w:val="24"/>
          <w:szCs w:val="24"/>
        </w:rPr>
        <w:t xml:space="preserve"> (поставить +)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116"/>
        <w:gridCol w:w="3115"/>
      </w:tblGrid>
      <w:tr w:rsidR="00A537F7" w:rsidRPr="003B28C6" w:rsidTr="00010FE2">
        <w:tc>
          <w:tcPr>
            <w:tcW w:w="3114" w:type="dxa"/>
          </w:tcPr>
          <w:p w:rsidR="00A537F7" w:rsidRPr="003B28C6" w:rsidRDefault="00A537F7" w:rsidP="00A53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C6">
              <w:rPr>
                <w:rFonts w:ascii="Times New Roman" w:hAnsi="Times New Roman" w:cs="Times New Roman"/>
                <w:b/>
                <w:sz w:val="24"/>
                <w:szCs w:val="24"/>
              </w:rPr>
              <w:t>Жанр</w:t>
            </w:r>
          </w:p>
        </w:tc>
        <w:tc>
          <w:tcPr>
            <w:tcW w:w="3116" w:type="dxa"/>
          </w:tcPr>
          <w:p w:rsidR="00A537F7" w:rsidRPr="003B28C6" w:rsidRDefault="00A537F7" w:rsidP="00A53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C6">
              <w:rPr>
                <w:rFonts w:ascii="Times New Roman" w:hAnsi="Times New Roman" w:cs="Times New Roman"/>
                <w:b/>
                <w:sz w:val="24"/>
                <w:szCs w:val="24"/>
              </w:rPr>
              <w:t>Настроение</w:t>
            </w:r>
          </w:p>
        </w:tc>
        <w:tc>
          <w:tcPr>
            <w:tcW w:w="3115" w:type="dxa"/>
          </w:tcPr>
          <w:p w:rsidR="00A537F7" w:rsidRPr="003B28C6" w:rsidRDefault="00A537F7" w:rsidP="00A53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603" w:rsidRPr="003B28C6" w:rsidTr="00FF5D9D">
        <w:trPr>
          <w:trHeight w:val="271"/>
        </w:trPr>
        <w:tc>
          <w:tcPr>
            <w:tcW w:w="3114" w:type="dxa"/>
          </w:tcPr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C6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</w:p>
        </w:tc>
        <w:tc>
          <w:tcPr>
            <w:tcW w:w="3116" w:type="dxa"/>
          </w:tcPr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C6">
              <w:rPr>
                <w:rFonts w:ascii="Times New Roman" w:hAnsi="Times New Roman" w:cs="Times New Roman"/>
                <w:sz w:val="24"/>
                <w:szCs w:val="24"/>
              </w:rPr>
              <w:t>Агрессивное</w:t>
            </w:r>
          </w:p>
        </w:tc>
        <w:tc>
          <w:tcPr>
            <w:tcW w:w="3115" w:type="dxa"/>
          </w:tcPr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C6">
              <w:rPr>
                <w:rFonts w:ascii="Times New Roman" w:hAnsi="Times New Roman" w:cs="Times New Roman"/>
                <w:sz w:val="24"/>
                <w:szCs w:val="24"/>
              </w:rPr>
              <w:t>Классическая музыка</w:t>
            </w:r>
          </w:p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03" w:rsidRPr="003B28C6" w:rsidTr="00010FE2">
        <w:tc>
          <w:tcPr>
            <w:tcW w:w="3114" w:type="dxa"/>
          </w:tcPr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C6">
              <w:rPr>
                <w:rFonts w:ascii="Times New Roman" w:hAnsi="Times New Roman" w:cs="Times New Roman"/>
                <w:sz w:val="24"/>
                <w:szCs w:val="24"/>
              </w:rPr>
              <w:t>Инди</w:t>
            </w:r>
          </w:p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C6">
              <w:rPr>
                <w:rFonts w:ascii="Times New Roman" w:hAnsi="Times New Roman" w:cs="Times New Roman"/>
                <w:sz w:val="24"/>
                <w:szCs w:val="24"/>
              </w:rPr>
              <w:t>Весеннее</w:t>
            </w:r>
          </w:p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C6">
              <w:rPr>
                <w:rFonts w:ascii="Times New Roman" w:hAnsi="Times New Roman" w:cs="Times New Roman"/>
                <w:sz w:val="24"/>
                <w:szCs w:val="24"/>
              </w:rPr>
              <w:t>Эстрада</w:t>
            </w:r>
          </w:p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03" w:rsidRPr="003B28C6" w:rsidTr="00010FE2">
        <w:tc>
          <w:tcPr>
            <w:tcW w:w="3114" w:type="dxa"/>
          </w:tcPr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C6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C6">
              <w:rPr>
                <w:rFonts w:ascii="Times New Roman" w:hAnsi="Times New Roman" w:cs="Times New Roman"/>
                <w:sz w:val="24"/>
                <w:szCs w:val="24"/>
              </w:rPr>
              <w:t>Зимнее</w:t>
            </w:r>
          </w:p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C6">
              <w:rPr>
                <w:rFonts w:ascii="Times New Roman" w:hAnsi="Times New Roman" w:cs="Times New Roman"/>
                <w:sz w:val="24"/>
                <w:szCs w:val="24"/>
              </w:rPr>
              <w:t>Шансон</w:t>
            </w:r>
          </w:p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03" w:rsidRPr="003B28C6" w:rsidTr="00010FE2">
        <w:tc>
          <w:tcPr>
            <w:tcW w:w="3114" w:type="dxa"/>
          </w:tcPr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C6"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</w:p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C6">
              <w:rPr>
                <w:rFonts w:ascii="Times New Roman" w:hAnsi="Times New Roman" w:cs="Times New Roman"/>
                <w:sz w:val="24"/>
                <w:szCs w:val="24"/>
              </w:rPr>
              <w:t>Красивое</w:t>
            </w:r>
          </w:p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C6">
              <w:rPr>
                <w:rFonts w:ascii="Times New Roman" w:hAnsi="Times New Roman" w:cs="Times New Roman"/>
                <w:sz w:val="24"/>
                <w:szCs w:val="24"/>
              </w:rPr>
              <w:t>Кантри</w:t>
            </w:r>
          </w:p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03" w:rsidRPr="003B28C6" w:rsidTr="00010FE2">
        <w:tc>
          <w:tcPr>
            <w:tcW w:w="3114" w:type="dxa"/>
          </w:tcPr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C6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C6">
              <w:rPr>
                <w:rFonts w:ascii="Times New Roman" w:hAnsi="Times New Roman" w:cs="Times New Roman"/>
                <w:sz w:val="24"/>
                <w:szCs w:val="24"/>
              </w:rPr>
              <w:t>Крутое</w:t>
            </w:r>
          </w:p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C6">
              <w:rPr>
                <w:rFonts w:ascii="Times New Roman" w:hAnsi="Times New Roman" w:cs="Times New Roman"/>
                <w:sz w:val="24"/>
                <w:szCs w:val="24"/>
              </w:rPr>
              <w:t>Лёгкая музыка</w:t>
            </w:r>
          </w:p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03" w:rsidRPr="003B28C6" w:rsidTr="00010FE2">
        <w:tc>
          <w:tcPr>
            <w:tcW w:w="3114" w:type="dxa"/>
          </w:tcPr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C6">
              <w:rPr>
                <w:rFonts w:ascii="Times New Roman" w:hAnsi="Times New Roman" w:cs="Times New Roman"/>
                <w:sz w:val="24"/>
                <w:szCs w:val="24"/>
              </w:rPr>
              <w:t>Электроника</w:t>
            </w:r>
          </w:p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C6">
              <w:rPr>
                <w:rFonts w:ascii="Times New Roman" w:hAnsi="Times New Roman" w:cs="Times New Roman"/>
                <w:sz w:val="24"/>
                <w:szCs w:val="24"/>
              </w:rPr>
              <w:t>Летнее</w:t>
            </w:r>
          </w:p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C6">
              <w:rPr>
                <w:rFonts w:ascii="Times New Roman" w:hAnsi="Times New Roman" w:cs="Times New Roman"/>
                <w:sz w:val="24"/>
                <w:szCs w:val="24"/>
              </w:rPr>
              <w:t>Авторская песня</w:t>
            </w:r>
          </w:p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03" w:rsidRPr="003B28C6" w:rsidTr="00010FE2">
        <w:tc>
          <w:tcPr>
            <w:tcW w:w="3114" w:type="dxa"/>
          </w:tcPr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C6">
              <w:rPr>
                <w:rFonts w:ascii="Times New Roman" w:hAnsi="Times New Roman" w:cs="Times New Roman"/>
                <w:sz w:val="24"/>
                <w:szCs w:val="24"/>
              </w:rPr>
              <w:t>Танцевальная музыка</w:t>
            </w:r>
          </w:p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C6">
              <w:rPr>
                <w:rFonts w:ascii="Times New Roman" w:hAnsi="Times New Roman" w:cs="Times New Roman"/>
                <w:sz w:val="24"/>
                <w:szCs w:val="24"/>
              </w:rPr>
              <w:t>Мечтательное</w:t>
            </w:r>
          </w:p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C6">
              <w:rPr>
                <w:rFonts w:ascii="Times New Roman" w:hAnsi="Times New Roman" w:cs="Times New Roman"/>
                <w:sz w:val="24"/>
                <w:szCs w:val="24"/>
              </w:rPr>
              <w:t>Детская музыка</w:t>
            </w:r>
          </w:p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03" w:rsidRPr="003B28C6" w:rsidTr="00010FE2">
        <w:tc>
          <w:tcPr>
            <w:tcW w:w="3114" w:type="dxa"/>
          </w:tcPr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C6">
              <w:rPr>
                <w:rFonts w:ascii="Times New Roman" w:hAnsi="Times New Roman" w:cs="Times New Roman"/>
                <w:sz w:val="24"/>
                <w:szCs w:val="24"/>
              </w:rPr>
              <w:t>Рэп и хип-хоп</w:t>
            </w:r>
          </w:p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C6">
              <w:rPr>
                <w:rFonts w:ascii="Times New Roman" w:hAnsi="Times New Roman" w:cs="Times New Roman"/>
                <w:sz w:val="24"/>
                <w:szCs w:val="24"/>
              </w:rPr>
              <w:t>Мрачное</w:t>
            </w:r>
          </w:p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C6">
              <w:rPr>
                <w:rFonts w:ascii="Times New Roman" w:hAnsi="Times New Roman" w:cs="Times New Roman"/>
                <w:sz w:val="24"/>
                <w:szCs w:val="24"/>
              </w:rPr>
              <w:t>Расслабленное</w:t>
            </w:r>
          </w:p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03" w:rsidRPr="003B28C6" w:rsidTr="00010FE2">
        <w:tc>
          <w:tcPr>
            <w:tcW w:w="3114" w:type="dxa"/>
          </w:tcPr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C6">
              <w:rPr>
                <w:rFonts w:ascii="Times New Roman" w:hAnsi="Times New Roman" w:cs="Times New Roman"/>
                <w:sz w:val="24"/>
                <w:szCs w:val="24"/>
              </w:rPr>
              <w:t>R&amp;B</w:t>
            </w:r>
          </w:p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C6">
              <w:rPr>
                <w:rFonts w:ascii="Times New Roman" w:hAnsi="Times New Roman" w:cs="Times New Roman"/>
                <w:sz w:val="24"/>
                <w:szCs w:val="24"/>
              </w:rPr>
              <w:t>Новогоднее</w:t>
            </w:r>
          </w:p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C6">
              <w:rPr>
                <w:rFonts w:ascii="Times New Roman" w:hAnsi="Times New Roman" w:cs="Times New Roman"/>
                <w:sz w:val="24"/>
                <w:szCs w:val="24"/>
              </w:rPr>
              <w:t>Сентиментальное</w:t>
            </w:r>
          </w:p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03" w:rsidRPr="003B28C6" w:rsidTr="00010FE2">
        <w:tc>
          <w:tcPr>
            <w:tcW w:w="3114" w:type="dxa"/>
          </w:tcPr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C6">
              <w:rPr>
                <w:rFonts w:ascii="Times New Roman" w:hAnsi="Times New Roman" w:cs="Times New Roman"/>
                <w:sz w:val="24"/>
                <w:szCs w:val="24"/>
              </w:rPr>
              <w:t>Джаз</w:t>
            </w:r>
          </w:p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C6">
              <w:rPr>
                <w:rFonts w:ascii="Times New Roman" w:hAnsi="Times New Roman" w:cs="Times New Roman"/>
                <w:sz w:val="24"/>
                <w:szCs w:val="24"/>
              </w:rPr>
              <w:t>Осеннее</w:t>
            </w:r>
          </w:p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C6">
              <w:rPr>
                <w:rFonts w:ascii="Times New Roman" w:hAnsi="Times New Roman" w:cs="Times New Roman"/>
                <w:sz w:val="24"/>
                <w:szCs w:val="24"/>
              </w:rPr>
              <w:t>Спокойное</w:t>
            </w:r>
          </w:p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03" w:rsidRPr="003B28C6" w:rsidTr="00010FE2">
        <w:tc>
          <w:tcPr>
            <w:tcW w:w="3114" w:type="dxa"/>
          </w:tcPr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C6">
              <w:rPr>
                <w:rFonts w:ascii="Times New Roman" w:hAnsi="Times New Roman" w:cs="Times New Roman"/>
                <w:sz w:val="24"/>
                <w:szCs w:val="24"/>
              </w:rPr>
              <w:t>Блюз</w:t>
            </w:r>
          </w:p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C6">
              <w:rPr>
                <w:rFonts w:ascii="Times New Roman" w:hAnsi="Times New Roman" w:cs="Times New Roman"/>
                <w:sz w:val="24"/>
                <w:szCs w:val="24"/>
              </w:rPr>
              <w:t>Радостное</w:t>
            </w:r>
          </w:p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C6">
              <w:rPr>
                <w:rFonts w:ascii="Times New Roman" w:hAnsi="Times New Roman" w:cs="Times New Roman"/>
                <w:sz w:val="24"/>
                <w:szCs w:val="24"/>
              </w:rPr>
              <w:t>Энергичное</w:t>
            </w:r>
          </w:p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03" w:rsidRPr="003B28C6" w:rsidTr="00010FE2">
        <w:tc>
          <w:tcPr>
            <w:tcW w:w="3114" w:type="dxa"/>
          </w:tcPr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C6">
              <w:rPr>
                <w:rFonts w:ascii="Times New Roman" w:hAnsi="Times New Roman" w:cs="Times New Roman"/>
                <w:sz w:val="24"/>
                <w:szCs w:val="24"/>
              </w:rPr>
              <w:t>Регги</w:t>
            </w:r>
          </w:p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C6">
              <w:rPr>
                <w:rFonts w:ascii="Times New Roman" w:hAnsi="Times New Roman" w:cs="Times New Roman"/>
                <w:sz w:val="24"/>
                <w:szCs w:val="24"/>
              </w:rPr>
              <w:t>Эпичное</w:t>
            </w:r>
          </w:p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03" w:rsidRPr="003B28C6" w:rsidTr="00010FE2">
        <w:tc>
          <w:tcPr>
            <w:tcW w:w="3114" w:type="dxa"/>
          </w:tcPr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C6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 w:rsidR="00C30AD6">
              <w:rPr>
                <w:rFonts w:ascii="Times New Roman" w:hAnsi="Times New Roman" w:cs="Times New Roman"/>
                <w:sz w:val="24"/>
                <w:szCs w:val="24"/>
              </w:rPr>
              <w:t>, Панк</w:t>
            </w:r>
          </w:p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21603" w:rsidRPr="003B28C6" w:rsidRDefault="00821603" w:rsidP="0082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4E0" w:rsidRDefault="002D54E0" w:rsidP="00A53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71ED8">
        <w:rPr>
          <w:rFonts w:ascii="Times New Roman" w:hAnsi="Times New Roman" w:cs="Times New Roman"/>
          <w:sz w:val="24"/>
          <w:szCs w:val="24"/>
        </w:rPr>
        <w:t>осле заполнения данного брифа</w:t>
      </w:r>
      <w:r>
        <w:rPr>
          <w:rFonts w:ascii="Times New Roman" w:hAnsi="Times New Roman" w:cs="Times New Roman"/>
          <w:sz w:val="24"/>
          <w:szCs w:val="24"/>
        </w:rPr>
        <w:t xml:space="preserve"> вышлем несколько авторских композиций на выбор, с учетом Ваших пожеланий и предпочтений</w:t>
      </w:r>
      <w:r w:rsidR="00371E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8C6" w:rsidRDefault="003B28C6" w:rsidP="00A53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1446A" w:rsidRPr="003B28C6">
        <w:rPr>
          <w:rFonts w:ascii="Times New Roman" w:hAnsi="Times New Roman" w:cs="Times New Roman"/>
          <w:sz w:val="24"/>
          <w:szCs w:val="24"/>
        </w:rPr>
        <w:t>.</w:t>
      </w:r>
      <w:r w:rsidR="00A537F7" w:rsidRPr="003B28C6">
        <w:rPr>
          <w:rFonts w:ascii="Times New Roman" w:hAnsi="Times New Roman" w:cs="Times New Roman"/>
          <w:sz w:val="24"/>
          <w:szCs w:val="24"/>
        </w:rPr>
        <w:t xml:space="preserve"> </w:t>
      </w:r>
      <w:r w:rsidR="00A537F7" w:rsidRPr="003B28C6">
        <w:rPr>
          <w:rFonts w:ascii="Times New Roman" w:hAnsi="Times New Roman" w:cs="Times New Roman"/>
          <w:b/>
          <w:sz w:val="24"/>
          <w:szCs w:val="24"/>
        </w:rPr>
        <w:t>Стилистика</w:t>
      </w:r>
      <w:r w:rsidR="00A537F7" w:rsidRPr="003B28C6">
        <w:rPr>
          <w:rFonts w:ascii="Times New Roman" w:hAnsi="Times New Roman" w:cs="Times New Roman"/>
          <w:sz w:val="24"/>
          <w:szCs w:val="24"/>
        </w:rPr>
        <w:t xml:space="preserve"> видеоряда</w:t>
      </w:r>
      <w:r>
        <w:rPr>
          <w:rFonts w:ascii="Times New Roman" w:hAnsi="Times New Roman" w:cs="Times New Roman"/>
          <w:sz w:val="24"/>
          <w:szCs w:val="24"/>
        </w:rPr>
        <w:t xml:space="preserve"> (выделить подходящее)</w:t>
      </w:r>
      <w:r w:rsidR="00A537F7" w:rsidRPr="003B28C6">
        <w:rPr>
          <w:rFonts w:ascii="Times New Roman" w:hAnsi="Times New Roman" w:cs="Times New Roman"/>
          <w:sz w:val="24"/>
          <w:szCs w:val="24"/>
        </w:rPr>
        <w:t>:</w:t>
      </w:r>
    </w:p>
    <w:p w:rsidR="003B28C6" w:rsidRDefault="002D54E0" w:rsidP="00A53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B28C6">
        <w:rPr>
          <w:rFonts w:ascii="Times New Roman" w:hAnsi="Times New Roman" w:cs="Times New Roman"/>
          <w:sz w:val="24"/>
          <w:szCs w:val="24"/>
        </w:rPr>
        <w:t>Д</w:t>
      </w:r>
      <w:r w:rsidR="00A537F7" w:rsidRPr="003B28C6">
        <w:rPr>
          <w:rFonts w:ascii="Times New Roman" w:hAnsi="Times New Roman" w:cs="Times New Roman"/>
          <w:sz w:val="24"/>
          <w:szCs w:val="24"/>
        </w:rPr>
        <w:t>инамичная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28C6" w:rsidRDefault="002D54E0" w:rsidP="00A53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B28C6">
        <w:rPr>
          <w:rFonts w:ascii="Times New Roman" w:hAnsi="Times New Roman" w:cs="Times New Roman"/>
          <w:sz w:val="24"/>
          <w:szCs w:val="24"/>
        </w:rPr>
        <w:t>Р</w:t>
      </w:r>
      <w:r w:rsidR="00A537F7" w:rsidRPr="003B28C6">
        <w:rPr>
          <w:rFonts w:ascii="Times New Roman" w:hAnsi="Times New Roman" w:cs="Times New Roman"/>
          <w:sz w:val="24"/>
          <w:szCs w:val="24"/>
        </w:rPr>
        <w:t>азмеренная</w:t>
      </w:r>
      <w:r w:rsidR="003B28C6">
        <w:rPr>
          <w:rFonts w:ascii="Times New Roman" w:hAnsi="Times New Roman" w:cs="Times New Roman"/>
          <w:sz w:val="24"/>
          <w:szCs w:val="24"/>
        </w:rPr>
        <w:t xml:space="preserve"> (по хронологии)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28C6" w:rsidRDefault="002D54E0" w:rsidP="00A53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Информационная;</w:t>
      </w:r>
    </w:p>
    <w:p w:rsidR="00A537F7" w:rsidRPr="003B28C6" w:rsidRDefault="00A537F7" w:rsidP="00A537F7">
      <w:pPr>
        <w:rPr>
          <w:rFonts w:ascii="Times New Roman" w:hAnsi="Times New Roman" w:cs="Times New Roman"/>
          <w:sz w:val="24"/>
          <w:szCs w:val="24"/>
        </w:rPr>
      </w:pPr>
      <w:r w:rsidRPr="003B28C6">
        <w:rPr>
          <w:rFonts w:ascii="Times New Roman" w:hAnsi="Times New Roman" w:cs="Times New Roman"/>
          <w:sz w:val="24"/>
          <w:szCs w:val="24"/>
        </w:rPr>
        <w:t xml:space="preserve"> </w:t>
      </w:r>
      <w:r w:rsidR="002D54E0">
        <w:rPr>
          <w:rFonts w:ascii="Times New Roman" w:hAnsi="Times New Roman" w:cs="Times New Roman"/>
          <w:sz w:val="24"/>
          <w:szCs w:val="24"/>
        </w:rPr>
        <w:t>4. Передающая атмосферу.</w:t>
      </w:r>
    </w:p>
    <w:p w:rsidR="002D54E0" w:rsidRDefault="0081446A" w:rsidP="00A537F7">
      <w:pPr>
        <w:rPr>
          <w:rFonts w:ascii="Times New Roman" w:hAnsi="Times New Roman" w:cs="Times New Roman"/>
          <w:sz w:val="24"/>
          <w:szCs w:val="24"/>
        </w:rPr>
      </w:pPr>
      <w:r w:rsidRPr="003B28C6">
        <w:rPr>
          <w:rFonts w:ascii="Times New Roman" w:hAnsi="Times New Roman" w:cs="Times New Roman"/>
          <w:sz w:val="24"/>
          <w:szCs w:val="24"/>
        </w:rPr>
        <w:t xml:space="preserve">6. </w:t>
      </w:r>
      <w:r w:rsidR="003B28C6" w:rsidRPr="003B28C6">
        <w:rPr>
          <w:rFonts w:ascii="Times New Roman" w:hAnsi="Times New Roman" w:cs="Times New Roman"/>
          <w:b/>
          <w:sz w:val="24"/>
          <w:szCs w:val="24"/>
        </w:rPr>
        <w:t>В</w:t>
      </w:r>
      <w:r w:rsidR="002C0325" w:rsidRPr="003B28C6">
        <w:rPr>
          <w:rFonts w:ascii="Times New Roman" w:hAnsi="Times New Roman" w:cs="Times New Roman"/>
          <w:b/>
          <w:sz w:val="24"/>
          <w:szCs w:val="24"/>
        </w:rPr>
        <w:t>ыступления спикеров</w:t>
      </w:r>
      <w:r w:rsidR="003B28C6">
        <w:rPr>
          <w:rFonts w:ascii="Times New Roman" w:hAnsi="Times New Roman" w:cs="Times New Roman"/>
          <w:sz w:val="24"/>
          <w:szCs w:val="24"/>
        </w:rPr>
        <w:t xml:space="preserve">, </w:t>
      </w:r>
      <w:r w:rsidR="002D54E0">
        <w:rPr>
          <w:rFonts w:ascii="Times New Roman" w:hAnsi="Times New Roman" w:cs="Times New Roman"/>
          <w:sz w:val="24"/>
          <w:szCs w:val="24"/>
        </w:rPr>
        <w:t>программа, зоны активации</w:t>
      </w:r>
      <w:r w:rsidR="003B28C6">
        <w:rPr>
          <w:rFonts w:ascii="Times New Roman" w:hAnsi="Times New Roman" w:cs="Times New Roman"/>
          <w:sz w:val="24"/>
          <w:szCs w:val="24"/>
        </w:rPr>
        <w:t>:</w:t>
      </w:r>
    </w:p>
    <w:p w:rsidR="00A537F7" w:rsidRPr="003B28C6" w:rsidRDefault="002D54E0" w:rsidP="00A53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71ED8">
        <w:rPr>
          <w:rFonts w:ascii="Times New Roman" w:hAnsi="Times New Roman" w:cs="Times New Roman"/>
          <w:sz w:val="24"/>
          <w:szCs w:val="24"/>
        </w:rPr>
        <w:t xml:space="preserve"> </w:t>
      </w:r>
      <w:r w:rsidR="00A537F7" w:rsidRPr="003B28C6">
        <w:rPr>
          <w:rFonts w:ascii="Times New Roman" w:hAnsi="Times New Roman" w:cs="Times New Roman"/>
          <w:sz w:val="24"/>
          <w:szCs w:val="24"/>
        </w:rPr>
        <w:t>Оставить только яркие и интересные моменты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28C6" w:rsidRDefault="002D54E0" w:rsidP="00A53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B28C6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, должность</w:t>
      </w:r>
      <w:r w:rsidR="003B28C6">
        <w:rPr>
          <w:rFonts w:ascii="Times New Roman" w:hAnsi="Times New Roman" w:cs="Times New Roman"/>
          <w:sz w:val="24"/>
          <w:szCs w:val="24"/>
        </w:rPr>
        <w:t xml:space="preserve"> участников речь, которых должна быть в видеоролике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54E0" w:rsidRDefault="002D54E0" w:rsidP="00A537F7">
      <w:pPr>
        <w:rPr>
          <w:rFonts w:ascii="Times New Roman" w:hAnsi="Times New Roman" w:cs="Times New Roman"/>
          <w:sz w:val="24"/>
          <w:szCs w:val="24"/>
        </w:rPr>
      </w:pPr>
    </w:p>
    <w:p w:rsidR="002D54E0" w:rsidRPr="002D54E0" w:rsidRDefault="002D54E0" w:rsidP="002D54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D54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8C6" w:rsidRPr="002D54E0">
        <w:rPr>
          <w:rFonts w:ascii="Times New Roman" w:hAnsi="Times New Roman" w:cs="Times New Roman"/>
          <w:sz w:val="24"/>
          <w:szCs w:val="24"/>
        </w:rPr>
        <w:t>На какие выступления артистов сделать акцент (хедлайнер?)</w:t>
      </w:r>
      <w:r w:rsidR="004B778E" w:rsidRPr="002D54E0">
        <w:rPr>
          <w:rFonts w:ascii="Times New Roman" w:hAnsi="Times New Roman" w:cs="Times New Roman"/>
          <w:sz w:val="24"/>
          <w:szCs w:val="24"/>
        </w:rPr>
        <w:t>, какие просто обозначить?</w:t>
      </w:r>
    </w:p>
    <w:p w:rsidR="00371ED8" w:rsidRDefault="00371ED8" w:rsidP="00A537F7">
      <w:pPr>
        <w:rPr>
          <w:rFonts w:ascii="Times New Roman" w:hAnsi="Times New Roman" w:cs="Times New Roman"/>
          <w:sz w:val="24"/>
          <w:szCs w:val="24"/>
        </w:rPr>
      </w:pPr>
    </w:p>
    <w:p w:rsidR="00A537F7" w:rsidRDefault="00A537F7" w:rsidP="00A537F7">
      <w:pPr>
        <w:rPr>
          <w:rFonts w:ascii="Times New Roman" w:hAnsi="Times New Roman" w:cs="Times New Roman"/>
          <w:sz w:val="24"/>
          <w:szCs w:val="24"/>
        </w:rPr>
      </w:pPr>
      <w:r w:rsidRPr="003B28C6">
        <w:rPr>
          <w:rFonts w:ascii="Times New Roman" w:hAnsi="Times New Roman" w:cs="Times New Roman"/>
          <w:sz w:val="24"/>
          <w:szCs w:val="24"/>
        </w:rPr>
        <w:t>7</w:t>
      </w:r>
      <w:r w:rsidR="0081446A" w:rsidRPr="003B28C6">
        <w:rPr>
          <w:rFonts w:ascii="Times New Roman" w:hAnsi="Times New Roman" w:cs="Times New Roman"/>
          <w:sz w:val="24"/>
          <w:szCs w:val="24"/>
        </w:rPr>
        <w:t>.</w:t>
      </w:r>
      <w:r w:rsidRPr="003B28C6">
        <w:rPr>
          <w:rFonts w:ascii="Times New Roman" w:hAnsi="Times New Roman" w:cs="Times New Roman"/>
          <w:sz w:val="24"/>
          <w:szCs w:val="24"/>
        </w:rPr>
        <w:t xml:space="preserve"> </w:t>
      </w:r>
      <w:r w:rsidRPr="002D54E0">
        <w:rPr>
          <w:rFonts w:ascii="Times New Roman" w:hAnsi="Times New Roman" w:cs="Times New Roman"/>
          <w:b/>
          <w:sz w:val="24"/>
          <w:szCs w:val="24"/>
        </w:rPr>
        <w:t>Главные цели</w:t>
      </w:r>
      <w:r w:rsidRPr="003B28C6">
        <w:rPr>
          <w:rFonts w:ascii="Times New Roman" w:hAnsi="Times New Roman" w:cs="Times New Roman"/>
          <w:sz w:val="24"/>
          <w:szCs w:val="24"/>
        </w:rPr>
        <w:t xml:space="preserve"> создания ролика:</w:t>
      </w:r>
    </w:p>
    <w:p w:rsidR="004B778E" w:rsidRDefault="00371ED8" w:rsidP="00A53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B778E">
        <w:rPr>
          <w:rFonts w:ascii="Times New Roman" w:hAnsi="Times New Roman" w:cs="Times New Roman"/>
          <w:sz w:val="24"/>
          <w:szCs w:val="24"/>
        </w:rPr>
        <w:t>Рассказать о событии</w:t>
      </w:r>
      <w:r w:rsidR="002D54E0">
        <w:rPr>
          <w:rFonts w:ascii="Times New Roman" w:hAnsi="Times New Roman" w:cs="Times New Roman"/>
          <w:sz w:val="24"/>
          <w:szCs w:val="24"/>
        </w:rPr>
        <w:t>;</w:t>
      </w:r>
    </w:p>
    <w:p w:rsidR="004B778E" w:rsidRDefault="00371ED8" w:rsidP="00A53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B778E">
        <w:rPr>
          <w:rFonts w:ascii="Times New Roman" w:hAnsi="Times New Roman" w:cs="Times New Roman"/>
          <w:sz w:val="24"/>
          <w:szCs w:val="24"/>
        </w:rPr>
        <w:t>Поднять/поддержать</w:t>
      </w:r>
      <w:r w:rsidR="002D54E0">
        <w:rPr>
          <w:rFonts w:ascii="Times New Roman" w:hAnsi="Times New Roman" w:cs="Times New Roman"/>
          <w:sz w:val="24"/>
          <w:szCs w:val="24"/>
        </w:rPr>
        <w:t xml:space="preserve"> положительный</w:t>
      </w:r>
      <w:r w:rsidR="004B778E">
        <w:rPr>
          <w:rFonts w:ascii="Times New Roman" w:hAnsi="Times New Roman" w:cs="Times New Roman"/>
          <w:sz w:val="24"/>
          <w:szCs w:val="24"/>
        </w:rPr>
        <w:t xml:space="preserve"> имидж компании</w:t>
      </w:r>
      <w:r w:rsidR="002D54E0">
        <w:rPr>
          <w:rFonts w:ascii="Times New Roman" w:hAnsi="Times New Roman" w:cs="Times New Roman"/>
          <w:sz w:val="24"/>
          <w:szCs w:val="24"/>
        </w:rPr>
        <w:t>;</w:t>
      </w:r>
    </w:p>
    <w:p w:rsidR="00E85D16" w:rsidRDefault="00371ED8" w:rsidP="00A53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D54E0">
        <w:rPr>
          <w:rFonts w:ascii="Times New Roman" w:hAnsi="Times New Roman" w:cs="Times New Roman"/>
          <w:sz w:val="24"/>
          <w:szCs w:val="24"/>
        </w:rPr>
        <w:t>Передать атмосферу мероприятия;</w:t>
      </w:r>
    </w:p>
    <w:p w:rsidR="002D54E0" w:rsidRDefault="002D54E0" w:rsidP="00A53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Продлить </w:t>
      </w:r>
      <w:r w:rsidR="00C30AD6" w:rsidRPr="00C30AD6">
        <w:rPr>
          <w:rFonts w:ascii="Times New Roman" w:hAnsi="Times New Roman" w:cs="Times New Roman"/>
          <w:sz w:val="24"/>
          <w:szCs w:val="24"/>
        </w:rPr>
        <w:t xml:space="preserve">и закрепить </w:t>
      </w:r>
      <w:r>
        <w:rPr>
          <w:rFonts w:ascii="Times New Roman" w:hAnsi="Times New Roman" w:cs="Times New Roman"/>
          <w:sz w:val="24"/>
          <w:szCs w:val="24"/>
        </w:rPr>
        <w:t xml:space="preserve">эффект от мероприятий, направленных на </w:t>
      </w:r>
      <w:r w:rsidR="00C30AD6">
        <w:rPr>
          <w:rFonts w:ascii="Times New Roman" w:hAnsi="Times New Roman" w:cs="Times New Roman"/>
          <w:sz w:val="24"/>
          <w:szCs w:val="24"/>
        </w:rPr>
        <w:t>построение команды внутри компании (</w:t>
      </w:r>
      <w:r w:rsidR="00C30AD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30AD6" w:rsidRPr="00C30AD6">
        <w:rPr>
          <w:rFonts w:ascii="Times New Roman" w:hAnsi="Times New Roman" w:cs="Times New Roman"/>
          <w:sz w:val="24"/>
          <w:szCs w:val="24"/>
        </w:rPr>
        <w:t>eam building</w:t>
      </w:r>
      <w:r w:rsidR="00C30AD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778E" w:rsidRDefault="00371ED8" w:rsidP="00A53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B778E">
        <w:rPr>
          <w:rFonts w:ascii="Times New Roman" w:hAnsi="Times New Roman" w:cs="Times New Roman"/>
          <w:sz w:val="24"/>
          <w:szCs w:val="24"/>
        </w:rPr>
        <w:t>Прода</w:t>
      </w:r>
      <w:r w:rsidR="00E85D16">
        <w:rPr>
          <w:rFonts w:ascii="Times New Roman" w:hAnsi="Times New Roman" w:cs="Times New Roman"/>
          <w:sz w:val="24"/>
          <w:szCs w:val="24"/>
        </w:rPr>
        <w:t>ть продукт/услуги</w:t>
      </w:r>
      <w:r w:rsidR="002D54E0">
        <w:rPr>
          <w:rFonts w:ascii="Times New Roman" w:hAnsi="Times New Roman" w:cs="Times New Roman"/>
          <w:sz w:val="24"/>
          <w:szCs w:val="24"/>
        </w:rPr>
        <w:t>;</w:t>
      </w:r>
    </w:p>
    <w:p w:rsidR="002D54E0" w:rsidRDefault="002D54E0" w:rsidP="00A53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Сопровождение рекламной компании продукта/услуги.</w:t>
      </w:r>
    </w:p>
    <w:p w:rsidR="00E85D16" w:rsidRDefault="00E85D16" w:rsidP="00A53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Другое: </w:t>
      </w:r>
    </w:p>
    <w:p w:rsidR="002D54E0" w:rsidRDefault="002D54E0" w:rsidP="00A537F7">
      <w:pPr>
        <w:rPr>
          <w:rFonts w:ascii="Times New Roman" w:hAnsi="Times New Roman" w:cs="Times New Roman"/>
          <w:sz w:val="24"/>
          <w:szCs w:val="24"/>
        </w:rPr>
      </w:pPr>
    </w:p>
    <w:p w:rsidR="004B778E" w:rsidRPr="003B28C6" w:rsidRDefault="004B778E" w:rsidP="00A53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Размещение видеоролика:</w:t>
      </w:r>
    </w:p>
    <w:p w:rsidR="002D54E0" w:rsidRDefault="00371ED8" w:rsidP="004B7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B778E">
        <w:rPr>
          <w:rFonts w:ascii="Times New Roman" w:hAnsi="Times New Roman" w:cs="Times New Roman"/>
          <w:sz w:val="24"/>
          <w:szCs w:val="24"/>
        </w:rPr>
        <w:t>Т</w:t>
      </w:r>
      <w:r w:rsidR="00A537F7" w:rsidRPr="003B28C6">
        <w:rPr>
          <w:rFonts w:ascii="Times New Roman" w:hAnsi="Times New Roman" w:cs="Times New Roman"/>
          <w:sz w:val="24"/>
          <w:szCs w:val="24"/>
        </w:rPr>
        <w:t xml:space="preserve">рансляция ролика в </w:t>
      </w:r>
      <w:r w:rsidR="002D54E0">
        <w:rPr>
          <w:rFonts w:ascii="Times New Roman" w:hAnsi="Times New Roman" w:cs="Times New Roman"/>
          <w:sz w:val="24"/>
          <w:szCs w:val="24"/>
        </w:rPr>
        <w:t>социальных</w:t>
      </w:r>
      <w:r w:rsidR="004B778E">
        <w:rPr>
          <w:rFonts w:ascii="Times New Roman" w:hAnsi="Times New Roman" w:cs="Times New Roman"/>
          <w:sz w:val="24"/>
          <w:szCs w:val="24"/>
        </w:rPr>
        <w:t xml:space="preserve"> сет</w:t>
      </w:r>
      <w:r w:rsidR="002D54E0">
        <w:rPr>
          <w:rFonts w:ascii="Times New Roman" w:hAnsi="Times New Roman" w:cs="Times New Roman"/>
          <w:sz w:val="24"/>
          <w:szCs w:val="24"/>
        </w:rPr>
        <w:t>ях</w:t>
      </w:r>
      <w:r w:rsidR="00C30AD6">
        <w:rPr>
          <w:rFonts w:ascii="Times New Roman" w:hAnsi="Times New Roman" w:cs="Times New Roman"/>
          <w:sz w:val="24"/>
          <w:szCs w:val="24"/>
        </w:rPr>
        <w:t>;</w:t>
      </w:r>
    </w:p>
    <w:p w:rsidR="004B778E" w:rsidRDefault="002D54E0" w:rsidP="004B7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</w:t>
      </w:r>
      <w:r w:rsidRPr="003B28C6">
        <w:rPr>
          <w:rFonts w:ascii="Times New Roman" w:hAnsi="Times New Roman" w:cs="Times New Roman"/>
          <w:sz w:val="24"/>
          <w:szCs w:val="24"/>
        </w:rPr>
        <w:t xml:space="preserve">рансляция ролика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3B2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B778E">
        <w:rPr>
          <w:rFonts w:ascii="Times New Roman" w:hAnsi="Times New Roman" w:cs="Times New Roman"/>
          <w:sz w:val="24"/>
          <w:szCs w:val="24"/>
        </w:rPr>
        <w:t>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B778E"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="00C30AD6">
        <w:rPr>
          <w:rFonts w:ascii="Times New Roman" w:hAnsi="Times New Roman" w:cs="Times New Roman"/>
          <w:sz w:val="24"/>
          <w:szCs w:val="24"/>
        </w:rPr>
        <w:t>;</w:t>
      </w:r>
    </w:p>
    <w:p w:rsidR="00A537F7" w:rsidRPr="003B28C6" w:rsidRDefault="002D54E0" w:rsidP="00A53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1ED8">
        <w:rPr>
          <w:rFonts w:ascii="Times New Roman" w:hAnsi="Times New Roman" w:cs="Times New Roman"/>
          <w:sz w:val="24"/>
          <w:szCs w:val="24"/>
        </w:rPr>
        <w:t xml:space="preserve">. </w:t>
      </w:r>
      <w:r w:rsidR="004B778E">
        <w:rPr>
          <w:rFonts w:ascii="Times New Roman" w:hAnsi="Times New Roman" w:cs="Times New Roman"/>
          <w:sz w:val="24"/>
          <w:szCs w:val="24"/>
        </w:rPr>
        <w:t>Т</w:t>
      </w:r>
      <w:r w:rsidR="00A537F7" w:rsidRPr="003B28C6">
        <w:rPr>
          <w:rFonts w:ascii="Times New Roman" w:hAnsi="Times New Roman" w:cs="Times New Roman"/>
          <w:sz w:val="24"/>
          <w:szCs w:val="24"/>
        </w:rPr>
        <w:t>рансляция на выставках, семинарах, симпозиумах, конференциях</w:t>
      </w:r>
      <w:r w:rsidR="00C30AD6">
        <w:rPr>
          <w:rFonts w:ascii="Times New Roman" w:hAnsi="Times New Roman" w:cs="Times New Roman"/>
          <w:sz w:val="24"/>
          <w:szCs w:val="24"/>
        </w:rPr>
        <w:t>;</w:t>
      </w:r>
    </w:p>
    <w:p w:rsidR="00A537F7" w:rsidRPr="003B28C6" w:rsidRDefault="002D54E0" w:rsidP="00A53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71ED8">
        <w:rPr>
          <w:rFonts w:ascii="Times New Roman" w:hAnsi="Times New Roman" w:cs="Times New Roman"/>
          <w:sz w:val="24"/>
          <w:szCs w:val="24"/>
        </w:rPr>
        <w:t xml:space="preserve">. </w:t>
      </w:r>
      <w:r w:rsidR="004B778E">
        <w:rPr>
          <w:rFonts w:ascii="Times New Roman" w:hAnsi="Times New Roman" w:cs="Times New Roman"/>
          <w:sz w:val="24"/>
          <w:szCs w:val="24"/>
        </w:rPr>
        <w:t>С</w:t>
      </w:r>
      <w:r w:rsidR="00A537F7" w:rsidRPr="003B28C6">
        <w:rPr>
          <w:rFonts w:ascii="Times New Roman" w:hAnsi="Times New Roman" w:cs="Times New Roman"/>
          <w:sz w:val="24"/>
          <w:szCs w:val="24"/>
        </w:rPr>
        <w:t>оздание настроения аудитории перед открытием торжественного мероприятия</w:t>
      </w:r>
      <w:r w:rsidR="00C30AD6">
        <w:rPr>
          <w:rFonts w:ascii="Times New Roman" w:hAnsi="Times New Roman" w:cs="Times New Roman"/>
          <w:sz w:val="24"/>
          <w:szCs w:val="24"/>
        </w:rPr>
        <w:t>;</w:t>
      </w:r>
      <w:r w:rsidR="00A537F7" w:rsidRPr="003B28C6">
        <w:rPr>
          <w:rFonts w:ascii="Times New Roman" w:hAnsi="Times New Roman" w:cs="Times New Roman"/>
          <w:sz w:val="24"/>
          <w:szCs w:val="24"/>
        </w:rPr>
        <w:tab/>
      </w:r>
    </w:p>
    <w:p w:rsidR="00A537F7" w:rsidRPr="003B28C6" w:rsidRDefault="002D54E0" w:rsidP="00A53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71ED8">
        <w:rPr>
          <w:rFonts w:ascii="Times New Roman" w:hAnsi="Times New Roman" w:cs="Times New Roman"/>
          <w:sz w:val="24"/>
          <w:szCs w:val="24"/>
        </w:rPr>
        <w:t xml:space="preserve">. </w:t>
      </w:r>
      <w:r w:rsidR="004B778E">
        <w:rPr>
          <w:rFonts w:ascii="Times New Roman" w:hAnsi="Times New Roman" w:cs="Times New Roman"/>
          <w:sz w:val="24"/>
          <w:szCs w:val="24"/>
        </w:rPr>
        <w:t>С</w:t>
      </w:r>
      <w:r w:rsidR="00A537F7" w:rsidRPr="003B28C6">
        <w:rPr>
          <w:rFonts w:ascii="Times New Roman" w:hAnsi="Times New Roman" w:cs="Times New Roman"/>
          <w:sz w:val="24"/>
          <w:szCs w:val="24"/>
        </w:rPr>
        <w:t>оздание фона для сопровождения банкета и т.п.</w:t>
      </w:r>
      <w:r w:rsidR="00C30AD6">
        <w:rPr>
          <w:rFonts w:ascii="Times New Roman" w:hAnsi="Times New Roman" w:cs="Times New Roman"/>
          <w:sz w:val="24"/>
          <w:szCs w:val="24"/>
        </w:rPr>
        <w:t>;</w:t>
      </w:r>
    </w:p>
    <w:p w:rsidR="004B778E" w:rsidRPr="003B28C6" w:rsidRDefault="002D54E0" w:rsidP="004B7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71ED8">
        <w:rPr>
          <w:rFonts w:ascii="Times New Roman" w:hAnsi="Times New Roman" w:cs="Times New Roman"/>
          <w:sz w:val="24"/>
          <w:szCs w:val="24"/>
        </w:rPr>
        <w:t xml:space="preserve">. </w:t>
      </w:r>
      <w:r w:rsidR="00C30AD6">
        <w:rPr>
          <w:rFonts w:ascii="Times New Roman" w:hAnsi="Times New Roman" w:cs="Times New Roman"/>
          <w:sz w:val="24"/>
          <w:szCs w:val="24"/>
        </w:rPr>
        <w:t xml:space="preserve">Отчет для </w:t>
      </w:r>
      <w:r>
        <w:rPr>
          <w:rFonts w:ascii="Times New Roman" w:hAnsi="Times New Roman" w:cs="Times New Roman"/>
          <w:sz w:val="24"/>
          <w:szCs w:val="24"/>
        </w:rPr>
        <w:t>компании</w:t>
      </w:r>
      <w:r w:rsidR="00C30AD6">
        <w:rPr>
          <w:rFonts w:ascii="Times New Roman" w:hAnsi="Times New Roman" w:cs="Times New Roman"/>
          <w:sz w:val="24"/>
          <w:szCs w:val="24"/>
        </w:rPr>
        <w:t>-инвестора;</w:t>
      </w:r>
    </w:p>
    <w:p w:rsidR="00A537F7" w:rsidRPr="003B28C6" w:rsidRDefault="00A537F7" w:rsidP="00A537F7">
      <w:pPr>
        <w:rPr>
          <w:rFonts w:ascii="Times New Roman" w:hAnsi="Times New Roman" w:cs="Times New Roman"/>
          <w:sz w:val="24"/>
          <w:szCs w:val="24"/>
        </w:rPr>
      </w:pPr>
      <w:r w:rsidRPr="003B28C6">
        <w:rPr>
          <w:rFonts w:ascii="Times New Roman" w:hAnsi="Times New Roman" w:cs="Times New Roman"/>
          <w:sz w:val="24"/>
          <w:szCs w:val="24"/>
        </w:rPr>
        <w:t>Другое:</w:t>
      </w:r>
      <w:r w:rsidRPr="003B28C6">
        <w:rPr>
          <w:rFonts w:ascii="Times New Roman" w:hAnsi="Times New Roman" w:cs="Times New Roman"/>
          <w:sz w:val="24"/>
          <w:szCs w:val="24"/>
        </w:rPr>
        <w:tab/>
      </w:r>
    </w:p>
    <w:p w:rsidR="00A537F7" w:rsidRPr="003B28C6" w:rsidRDefault="00A537F7" w:rsidP="00A537F7">
      <w:pPr>
        <w:rPr>
          <w:rFonts w:ascii="Times New Roman" w:hAnsi="Times New Roman" w:cs="Times New Roman"/>
          <w:sz w:val="24"/>
          <w:szCs w:val="24"/>
        </w:rPr>
      </w:pPr>
      <w:r w:rsidRPr="003B28C6">
        <w:rPr>
          <w:rFonts w:ascii="Times New Roman" w:hAnsi="Times New Roman" w:cs="Times New Roman"/>
          <w:sz w:val="24"/>
          <w:szCs w:val="24"/>
        </w:rPr>
        <w:t>8</w:t>
      </w:r>
      <w:r w:rsidR="0081446A" w:rsidRPr="003B28C6">
        <w:rPr>
          <w:rFonts w:ascii="Times New Roman" w:hAnsi="Times New Roman" w:cs="Times New Roman"/>
          <w:sz w:val="24"/>
          <w:szCs w:val="24"/>
        </w:rPr>
        <w:t>.</w:t>
      </w:r>
      <w:r w:rsidRPr="003B28C6">
        <w:rPr>
          <w:rFonts w:ascii="Times New Roman" w:hAnsi="Times New Roman" w:cs="Times New Roman"/>
          <w:sz w:val="24"/>
          <w:szCs w:val="24"/>
        </w:rPr>
        <w:t xml:space="preserve"> Впечатление, которое должен произвести видеоролик (если не одно – укажите порядок предпочтений):</w:t>
      </w:r>
    </w:p>
    <w:p w:rsidR="004B778E" w:rsidRDefault="00A537F7" w:rsidP="00A537F7">
      <w:pPr>
        <w:rPr>
          <w:rFonts w:ascii="Times New Roman" w:hAnsi="Times New Roman" w:cs="Times New Roman"/>
          <w:sz w:val="24"/>
          <w:szCs w:val="24"/>
        </w:rPr>
      </w:pPr>
      <w:r w:rsidRPr="003B28C6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3B28C6">
        <w:rPr>
          <w:rFonts w:ascii="Times New Roman" w:hAnsi="Times New Roman" w:cs="Times New Roman"/>
          <w:sz w:val="24"/>
          <w:szCs w:val="24"/>
        </w:rPr>
        <w:tab/>
      </w:r>
      <w:r w:rsidR="00371ED8">
        <w:rPr>
          <w:rFonts w:ascii="Times New Roman" w:hAnsi="Times New Roman" w:cs="Times New Roman"/>
          <w:sz w:val="24"/>
          <w:szCs w:val="24"/>
        </w:rPr>
        <w:t xml:space="preserve">1. </w:t>
      </w:r>
      <w:r w:rsidR="00C30AD6">
        <w:rPr>
          <w:rFonts w:ascii="Times New Roman" w:hAnsi="Times New Roman" w:cs="Times New Roman"/>
          <w:sz w:val="24"/>
          <w:szCs w:val="24"/>
        </w:rPr>
        <w:t>Эмоциональное;</w:t>
      </w:r>
    </w:p>
    <w:p w:rsidR="004B778E" w:rsidRDefault="004B778E" w:rsidP="00A53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1ED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Передающее атмосферу мероприятия</w:t>
      </w:r>
      <w:r w:rsidR="00C30AD6">
        <w:rPr>
          <w:rFonts w:ascii="Times New Roman" w:hAnsi="Times New Roman" w:cs="Times New Roman"/>
          <w:sz w:val="24"/>
          <w:szCs w:val="24"/>
        </w:rPr>
        <w:t>;</w:t>
      </w:r>
    </w:p>
    <w:p w:rsidR="004B778E" w:rsidRDefault="004B778E" w:rsidP="00A53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1ED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Деловое</w:t>
      </w:r>
      <w:r w:rsidR="00C30AD6">
        <w:rPr>
          <w:rFonts w:ascii="Times New Roman" w:hAnsi="Times New Roman" w:cs="Times New Roman"/>
          <w:sz w:val="24"/>
          <w:szCs w:val="24"/>
        </w:rPr>
        <w:t>;</w:t>
      </w:r>
    </w:p>
    <w:p w:rsidR="004B778E" w:rsidRDefault="004B778E" w:rsidP="00A53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1ED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Публицистическое</w:t>
      </w:r>
      <w:r w:rsidR="00C30AD6">
        <w:rPr>
          <w:rFonts w:ascii="Times New Roman" w:hAnsi="Times New Roman" w:cs="Times New Roman"/>
          <w:sz w:val="24"/>
          <w:szCs w:val="24"/>
        </w:rPr>
        <w:t>;</w:t>
      </w:r>
    </w:p>
    <w:p w:rsidR="00A537F7" w:rsidRPr="003B28C6" w:rsidRDefault="004B778E" w:rsidP="00A53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1ED8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Имиджевое</w:t>
      </w:r>
      <w:r w:rsidR="00C30AD6">
        <w:rPr>
          <w:rFonts w:ascii="Times New Roman" w:hAnsi="Times New Roman" w:cs="Times New Roman"/>
          <w:sz w:val="24"/>
          <w:szCs w:val="24"/>
        </w:rPr>
        <w:t>.</w:t>
      </w:r>
    </w:p>
    <w:p w:rsidR="00A537F7" w:rsidRPr="003B28C6" w:rsidRDefault="00A537F7" w:rsidP="00A537F7">
      <w:pPr>
        <w:rPr>
          <w:rFonts w:ascii="Times New Roman" w:hAnsi="Times New Roman" w:cs="Times New Roman"/>
          <w:sz w:val="24"/>
          <w:szCs w:val="24"/>
        </w:rPr>
      </w:pPr>
      <w:r w:rsidRPr="003B28C6">
        <w:rPr>
          <w:rFonts w:ascii="Times New Roman" w:hAnsi="Times New Roman" w:cs="Times New Roman"/>
          <w:sz w:val="24"/>
          <w:szCs w:val="24"/>
        </w:rPr>
        <w:t>9</w:t>
      </w:r>
      <w:r w:rsidR="0081446A" w:rsidRPr="003B28C6">
        <w:rPr>
          <w:rFonts w:ascii="Times New Roman" w:hAnsi="Times New Roman" w:cs="Times New Roman"/>
          <w:sz w:val="24"/>
          <w:szCs w:val="24"/>
        </w:rPr>
        <w:t>.</w:t>
      </w:r>
      <w:r w:rsidRPr="003B28C6">
        <w:rPr>
          <w:rFonts w:ascii="Times New Roman" w:hAnsi="Times New Roman" w:cs="Times New Roman"/>
          <w:sz w:val="24"/>
          <w:szCs w:val="24"/>
        </w:rPr>
        <w:t xml:space="preserve"> Что должно отложиться в </w:t>
      </w:r>
      <w:r w:rsidR="00C30AD6">
        <w:rPr>
          <w:rFonts w:ascii="Times New Roman" w:hAnsi="Times New Roman" w:cs="Times New Roman"/>
          <w:sz w:val="24"/>
          <w:szCs w:val="24"/>
        </w:rPr>
        <w:t xml:space="preserve">подсознании </w:t>
      </w:r>
      <w:r w:rsidRPr="003B28C6">
        <w:rPr>
          <w:rFonts w:ascii="Times New Roman" w:hAnsi="Times New Roman" w:cs="Times New Roman"/>
          <w:sz w:val="24"/>
          <w:szCs w:val="24"/>
        </w:rPr>
        <w:t>у зрителя в конечном итоге:</w:t>
      </w:r>
    </w:p>
    <w:p w:rsidR="00A537F7" w:rsidRPr="003B28C6" w:rsidRDefault="00C30AD6" w:rsidP="00A53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1ED8">
        <w:rPr>
          <w:rFonts w:ascii="Times New Roman" w:hAnsi="Times New Roman" w:cs="Times New Roman"/>
          <w:sz w:val="24"/>
          <w:szCs w:val="24"/>
        </w:rPr>
        <w:t xml:space="preserve">1. </w:t>
      </w:r>
      <w:r w:rsidR="00A537F7" w:rsidRPr="003B28C6">
        <w:rPr>
          <w:rFonts w:ascii="Times New Roman" w:hAnsi="Times New Roman" w:cs="Times New Roman"/>
          <w:sz w:val="24"/>
          <w:szCs w:val="24"/>
        </w:rPr>
        <w:t>конкретная информация, содержащаяся в ролике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37F7" w:rsidRPr="003B28C6" w:rsidRDefault="00C30AD6" w:rsidP="00A53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1ED8">
        <w:rPr>
          <w:rFonts w:ascii="Times New Roman" w:hAnsi="Times New Roman" w:cs="Times New Roman"/>
          <w:sz w:val="24"/>
          <w:szCs w:val="24"/>
        </w:rPr>
        <w:t xml:space="preserve">2. </w:t>
      </w:r>
      <w:r w:rsidR="00A537F7" w:rsidRPr="003B28C6">
        <w:rPr>
          <w:rFonts w:ascii="Times New Roman" w:hAnsi="Times New Roman" w:cs="Times New Roman"/>
          <w:sz w:val="24"/>
          <w:szCs w:val="24"/>
        </w:rPr>
        <w:t>основные идеи ролика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37F7" w:rsidRPr="003B28C6" w:rsidRDefault="00C30AD6" w:rsidP="00A53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1ED8">
        <w:rPr>
          <w:rFonts w:ascii="Times New Roman" w:hAnsi="Times New Roman" w:cs="Times New Roman"/>
          <w:sz w:val="24"/>
          <w:szCs w:val="24"/>
        </w:rPr>
        <w:t xml:space="preserve">3. </w:t>
      </w:r>
      <w:r w:rsidR="00A537F7" w:rsidRPr="003B28C6">
        <w:rPr>
          <w:rFonts w:ascii="Times New Roman" w:hAnsi="Times New Roman" w:cs="Times New Roman"/>
          <w:sz w:val="24"/>
          <w:szCs w:val="24"/>
        </w:rPr>
        <w:t>просто хорошее эмоциональное впечатление о ролике, гордость за причастность к компании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37F7" w:rsidRPr="003B28C6" w:rsidRDefault="00C30AD6" w:rsidP="00A53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37F7" w:rsidRPr="003B28C6">
        <w:rPr>
          <w:rFonts w:ascii="Times New Roman" w:hAnsi="Times New Roman" w:cs="Times New Roman"/>
          <w:sz w:val="24"/>
          <w:szCs w:val="24"/>
        </w:rPr>
        <w:t>Другое:</w:t>
      </w:r>
      <w:r w:rsidR="00A537F7" w:rsidRPr="003B28C6">
        <w:rPr>
          <w:rFonts w:ascii="Times New Roman" w:hAnsi="Times New Roman" w:cs="Times New Roman"/>
          <w:sz w:val="24"/>
          <w:szCs w:val="24"/>
        </w:rPr>
        <w:tab/>
      </w:r>
    </w:p>
    <w:p w:rsidR="00A537F7" w:rsidRPr="003B28C6" w:rsidRDefault="00A537F7" w:rsidP="00A537F7">
      <w:pPr>
        <w:rPr>
          <w:rFonts w:ascii="Times New Roman" w:hAnsi="Times New Roman" w:cs="Times New Roman"/>
          <w:sz w:val="24"/>
          <w:szCs w:val="24"/>
        </w:rPr>
      </w:pPr>
      <w:r w:rsidRPr="003B28C6">
        <w:rPr>
          <w:rFonts w:ascii="Times New Roman" w:hAnsi="Times New Roman" w:cs="Times New Roman"/>
          <w:sz w:val="24"/>
          <w:szCs w:val="24"/>
        </w:rPr>
        <w:t>II</w:t>
      </w:r>
      <w:r w:rsidR="0081446A" w:rsidRPr="003B28C6">
        <w:rPr>
          <w:rFonts w:ascii="Times New Roman" w:hAnsi="Times New Roman" w:cs="Times New Roman"/>
          <w:sz w:val="24"/>
          <w:szCs w:val="24"/>
        </w:rPr>
        <w:t>.</w:t>
      </w:r>
      <w:r w:rsidRPr="003B28C6">
        <w:rPr>
          <w:rFonts w:ascii="Times New Roman" w:hAnsi="Times New Roman" w:cs="Times New Roman"/>
          <w:sz w:val="24"/>
          <w:szCs w:val="24"/>
        </w:rPr>
        <w:t xml:space="preserve"> Наличие исходных материалов:</w:t>
      </w:r>
    </w:p>
    <w:p w:rsidR="00A537F7" w:rsidRDefault="00C30AD6" w:rsidP="00A53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37F7" w:rsidRPr="003B28C6">
        <w:rPr>
          <w:rFonts w:ascii="Times New Roman" w:hAnsi="Times New Roman" w:cs="Times New Roman"/>
          <w:sz w:val="24"/>
          <w:szCs w:val="24"/>
        </w:rPr>
        <w:t>Тексты, тиры, ФИО, должность спикеров</w:t>
      </w:r>
    </w:p>
    <w:p w:rsidR="00371ED8" w:rsidRPr="003B28C6" w:rsidRDefault="00371ED8" w:rsidP="00A537F7">
      <w:pPr>
        <w:rPr>
          <w:rFonts w:ascii="Times New Roman" w:hAnsi="Times New Roman" w:cs="Times New Roman"/>
          <w:sz w:val="24"/>
          <w:szCs w:val="24"/>
        </w:rPr>
      </w:pPr>
    </w:p>
    <w:p w:rsidR="00A537F7" w:rsidRPr="003B28C6" w:rsidRDefault="00A537F7" w:rsidP="00A537F7">
      <w:pPr>
        <w:rPr>
          <w:rFonts w:ascii="Times New Roman" w:hAnsi="Times New Roman" w:cs="Times New Roman"/>
          <w:sz w:val="24"/>
          <w:szCs w:val="24"/>
        </w:rPr>
      </w:pPr>
      <w:r w:rsidRPr="003B28C6">
        <w:rPr>
          <w:rFonts w:ascii="Times New Roman" w:hAnsi="Times New Roman" w:cs="Times New Roman"/>
          <w:sz w:val="24"/>
          <w:szCs w:val="24"/>
        </w:rPr>
        <w:t>III</w:t>
      </w:r>
      <w:r w:rsidR="0081446A" w:rsidRPr="003B28C6">
        <w:rPr>
          <w:rFonts w:ascii="Times New Roman" w:hAnsi="Times New Roman" w:cs="Times New Roman"/>
          <w:sz w:val="24"/>
          <w:szCs w:val="24"/>
        </w:rPr>
        <w:t>.</w:t>
      </w:r>
      <w:r w:rsidRPr="003B28C6">
        <w:rPr>
          <w:rFonts w:ascii="Times New Roman" w:hAnsi="Times New Roman" w:cs="Times New Roman"/>
          <w:sz w:val="24"/>
          <w:szCs w:val="24"/>
        </w:rPr>
        <w:t xml:space="preserve"> Что необходимо дополнительно:</w:t>
      </w:r>
    </w:p>
    <w:p w:rsidR="00A537F7" w:rsidRPr="00C30AD6" w:rsidRDefault="004B778E" w:rsidP="00C30A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0AD6">
        <w:rPr>
          <w:rFonts w:ascii="Times New Roman" w:hAnsi="Times New Roman" w:cs="Times New Roman"/>
          <w:sz w:val="24"/>
          <w:szCs w:val="24"/>
        </w:rPr>
        <w:t>Д</w:t>
      </w:r>
      <w:r w:rsidR="00A537F7" w:rsidRPr="00C30AD6">
        <w:rPr>
          <w:rFonts w:ascii="Times New Roman" w:hAnsi="Times New Roman" w:cs="Times New Roman"/>
          <w:sz w:val="24"/>
          <w:szCs w:val="24"/>
        </w:rPr>
        <w:t>икторское озвучивание</w:t>
      </w:r>
      <w:r w:rsidRPr="00C30AD6">
        <w:rPr>
          <w:rFonts w:ascii="Times New Roman" w:hAnsi="Times New Roman" w:cs="Times New Roman"/>
          <w:sz w:val="24"/>
          <w:szCs w:val="24"/>
        </w:rPr>
        <w:t xml:space="preserve"> (</w:t>
      </w:r>
      <w:r w:rsidR="00A537F7" w:rsidRPr="00C30AD6">
        <w:rPr>
          <w:rFonts w:ascii="Times New Roman" w:hAnsi="Times New Roman" w:cs="Times New Roman"/>
          <w:sz w:val="24"/>
          <w:szCs w:val="24"/>
        </w:rPr>
        <w:t>Мужской голос</w:t>
      </w:r>
      <w:r w:rsidRPr="00C30AD6">
        <w:rPr>
          <w:rFonts w:ascii="Times New Roman" w:hAnsi="Times New Roman" w:cs="Times New Roman"/>
          <w:sz w:val="24"/>
          <w:szCs w:val="24"/>
        </w:rPr>
        <w:t>, Ж</w:t>
      </w:r>
      <w:r w:rsidR="00A537F7" w:rsidRPr="00C30AD6">
        <w:rPr>
          <w:rFonts w:ascii="Times New Roman" w:hAnsi="Times New Roman" w:cs="Times New Roman"/>
          <w:sz w:val="24"/>
          <w:szCs w:val="24"/>
        </w:rPr>
        <w:t>енский голос</w:t>
      </w:r>
      <w:r w:rsidR="00C30AD6">
        <w:rPr>
          <w:rFonts w:ascii="Times New Roman" w:hAnsi="Times New Roman" w:cs="Times New Roman"/>
          <w:sz w:val="24"/>
          <w:szCs w:val="24"/>
        </w:rPr>
        <w:t>, Белорусский язык, Английский язык, Русский, Французский, Немецкий и тд.</w:t>
      </w:r>
      <w:r w:rsidRPr="00C30AD6">
        <w:rPr>
          <w:rFonts w:ascii="Times New Roman" w:hAnsi="Times New Roman" w:cs="Times New Roman"/>
          <w:sz w:val="24"/>
          <w:szCs w:val="24"/>
        </w:rPr>
        <w:t>)</w:t>
      </w:r>
    </w:p>
    <w:p w:rsidR="00A537F7" w:rsidRDefault="00C30AD6" w:rsidP="00A53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537F7" w:rsidRPr="003B28C6">
        <w:rPr>
          <w:rFonts w:ascii="Times New Roman" w:hAnsi="Times New Roman" w:cs="Times New Roman"/>
          <w:sz w:val="24"/>
          <w:szCs w:val="24"/>
        </w:rPr>
        <w:t>Другое (указать):</w:t>
      </w:r>
      <w:r w:rsidR="00A537F7" w:rsidRPr="003B28C6">
        <w:rPr>
          <w:rFonts w:ascii="Times New Roman" w:hAnsi="Times New Roman" w:cs="Times New Roman"/>
          <w:sz w:val="24"/>
          <w:szCs w:val="24"/>
        </w:rPr>
        <w:tab/>
      </w:r>
    </w:p>
    <w:p w:rsidR="00371ED8" w:rsidRDefault="00371ED8" w:rsidP="00A537F7">
      <w:pPr>
        <w:rPr>
          <w:rFonts w:ascii="Times New Roman" w:hAnsi="Times New Roman" w:cs="Times New Roman"/>
          <w:sz w:val="24"/>
          <w:szCs w:val="24"/>
        </w:rPr>
      </w:pPr>
    </w:p>
    <w:p w:rsidR="00371ED8" w:rsidRDefault="00371ED8" w:rsidP="00A537F7">
      <w:pPr>
        <w:rPr>
          <w:rFonts w:ascii="Times New Roman" w:hAnsi="Times New Roman" w:cs="Times New Roman"/>
          <w:sz w:val="24"/>
          <w:szCs w:val="24"/>
        </w:rPr>
      </w:pPr>
    </w:p>
    <w:p w:rsidR="00371ED8" w:rsidRDefault="00371ED8" w:rsidP="00A537F7">
      <w:pPr>
        <w:rPr>
          <w:rFonts w:ascii="Times New Roman" w:hAnsi="Times New Roman" w:cs="Times New Roman"/>
          <w:sz w:val="24"/>
          <w:szCs w:val="24"/>
        </w:rPr>
      </w:pPr>
    </w:p>
    <w:p w:rsidR="00371ED8" w:rsidRDefault="00371ED8" w:rsidP="00A537F7">
      <w:pPr>
        <w:rPr>
          <w:rFonts w:ascii="Times New Roman" w:hAnsi="Times New Roman" w:cs="Times New Roman"/>
          <w:sz w:val="24"/>
          <w:szCs w:val="24"/>
        </w:rPr>
      </w:pPr>
    </w:p>
    <w:p w:rsidR="00371ED8" w:rsidRDefault="00371ED8" w:rsidP="00A537F7">
      <w:pPr>
        <w:rPr>
          <w:rFonts w:ascii="Times New Roman" w:hAnsi="Times New Roman" w:cs="Times New Roman"/>
          <w:sz w:val="24"/>
          <w:szCs w:val="24"/>
        </w:rPr>
      </w:pPr>
    </w:p>
    <w:p w:rsidR="00371ED8" w:rsidRDefault="00371ED8" w:rsidP="00A537F7">
      <w:pPr>
        <w:rPr>
          <w:rFonts w:ascii="Times New Roman" w:hAnsi="Times New Roman" w:cs="Times New Roman"/>
          <w:sz w:val="24"/>
          <w:szCs w:val="24"/>
        </w:rPr>
      </w:pPr>
    </w:p>
    <w:p w:rsidR="00371ED8" w:rsidRPr="003B28C6" w:rsidRDefault="00371ED8" w:rsidP="00A537F7">
      <w:pPr>
        <w:rPr>
          <w:rFonts w:ascii="Times New Roman" w:hAnsi="Times New Roman" w:cs="Times New Roman"/>
          <w:sz w:val="24"/>
          <w:szCs w:val="24"/>
        </w:rPr>
      </w:pPr>
    </w:p>
    <w:p w:rsidR="00D270BB" w:rsidRPr="003B28C6" w:rsidRDefault="00A631FC" w:rsidP="00A631FC">
      <w:pPr>
        <w:jc w:val="both"/>
        <w:rPr>
          <w:rFonts w:ascii="Times New Roman" w:hAnsi="Times New Roman" w:cs="Times New Roman"/>
          <w:sz w:val="24"/>
          <w:szCs w:val="24"/>
        </w:rPr>
      </w:pPr>
      <w:r w:rsidRPr="00A631FC">
        <w:rPr>
          <w:rFonts w:ascii="Times New Roman" w:hAnsi="Times New Roman" w:cs="Times New Roman"/>
          <w:sz w:val="24"/>
          <w:szCs w:val="24"/>
        </w:rPr>
        <w:t>Кроме того, предоставляется по первому варианту видеоролика возможность двухразового внесения правок. Это могут быть изменения хронологии видеоряда, изменения шрифтов в оформлении, цветового решения, удаления либо добавления сюжетов, персонажей, локаций, музыкального ряда, схожего по темпоритму с согласованным вариантом по музыке и т.д.  По желанию Заказчика за дополнительную плату предоставляется новый вариант видеоролика, концептуально отличающийся от уже предоставленного.</w:t>
      </w:r>
      <w:r w:rsidR="00A537F7" w:rsidRPr="003B28C6">
        <w:rPr>
          <w:rFonts w:ascii="Times New Roman" w:hAnsi="Times New Roman" w:cs="Times New Roman"/>
          <w:sz w:val="24"/>
          <w:szCs w:val="24"/>
        </w:rPr>
        <w:tab/>
      </w:r>
    </w:p>
    <w:sectPr w:rsidR="00D270BB" w:rsidRPr="003B2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ED6"/>
    <w:multiLevelType w:val="hybridMultilevel"/>
    <w:tmpl w:val="03FC5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066D9"/>
    <w:multiLevelType w:val="hybridMultilevel"/>
    <w:tmpl w:val="C9660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6573E"/>
    <w:multiLevelType w:val="hybridMultilevel"/>
    <w:tmpl w:val="958CC79C"/>
    <w:lvl w:ilvl="0" w:tplc="998E77A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F7"/>
    <w:rsid w:val="00010FE2"/>
    <w:rsid w:val="00080346"/>
    <w:rsid w:val="001D049B"/>
    <w:rsid w:val="002C0325"/>
    <w:rsid w:val="002D54E0"/>
    <w:rsid w:val="00371ED8"/>
    <w:rsid w:val="003B28C6"/>
    <w:rsid w:val="004B778E"/>
    <w:rsid w:val="0081446A"/>
    <w:rsid w:val="00821603"/>
    <w:rsid w:val="0090010C"/>
    <w:rsid w:val="00960E0A"/>
    <w:rsid w:val="00A537F7"/>
    <w:rsid w:val="00A631FC"/>
    <w:rsid w:val="00C30AD6"/>
    <w:rsid w:val="00E85D16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7F7"/>
    <w:pPr>
      <w:ind w:left="720"/>
      <w:contextualSpacing/>
    </w:pPr>
  </w:style>
  <w:style w:type="table" w:styleId="a4">
    <w:name w:val="Table Grid"/>
    <w:basedOn w:val="a1"/>
    <w:uiPriority w:val="39"/>
    <w:rsid w:val="00A5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010FE2"/>
    <w:rPr>
      <w:color w:val="0000FF"/>
      <w:u w:val="single"/>
    </w:rPr>
  </w:style>
  <w:style w:type="character" w:customStyle="1" w:styleId="navitem-title">
    <w:name w:val="nav__item-title"/>
    <w:basedOn w:val="a0"/>
    <w:rsid w:val="00010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7F7"/>
    <w:pPr>
      <w:ind w:left="720"/>
      <w:contextualSpacing/>
    </w:pPr>
  </w:style>
  <w:style w:type="table" w:styleId="a4">
    <w:name w:val="Table Grid"/>
    <w:basedOn w:val="a1"/>
    <w:uiPriority w:val="39"/>
    <w:rsid w:val="00A5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010FE2"/>
    <w:rPr>
      <w:color w:val="0000FF"/>
      <w:u w:val="single"/>
    </w:rPr>
  </w:style>
  <w:style w:type="character" w:customStyle="1" w:styleId="navitem-title">
    <w:name w:val="nav__item-title"/>
    <w:basedOn w:val="a0"/>
    <w:rsid w:val="00010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BCBCB"/>
          </w:divBdr>
          <w:divsChild>
            <w:div w:id="12849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48523">
          <w:marLeft w:val="0"/>
          <w:marRight w:val="0"/>
          <w:marTop w:val="0"/>
          <w:marBottom w:val="0"/>
          <w:divBdr>
            <w:top w:val="none" w:sz="0" w:space="14" w:color="CBCBCB"/>
            <w:left w:val="none" w:sz="0" w:space="0" w:color="CBCBCB"/>
            <w:bottom w:val="none" w:sz="0" w:space="14" w:color="CBCBCB"/>
            <w:right w:val="single" w:sz="6" w:space="0" w:color="CBCBCB"/>
          </w:divBdr>
          <w:divsChild>
            <w:div w:id="5887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BCBCB"/>
          </w:divBdr>
          <w:divsChild>
            <w:div w:id="522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52395">
          <w:marLeft w:val="0"/>
          <w:marRight w:val="0"/>
          <w:marTop w:val="0"/>
          <w:marBottom w:val="0"/>
          <w:divBdr>
            <w:top w:val="none" w:sz="0" w:space="14" w:color="CBCBCB"/>
            <w:left w:val="none" w:sz="0" w:space="0" w:color="CBCBCB"/>
            <w:bottom w:val="none" w:sz="0" w:space="14" w:color="CBCBCB"/>
            <w:right w:val="single" w:sz="6" w:space="0" w:color="CBCBCB"/>
          </w:divBdr>
          <w:divsChild>
            <w:div w:id="12656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BCBCB"/>
          </w:divBdr>
          <w:divsChild>
            <w:div w:id="14914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96861">
          <w:marLeft w:val="0"/>
          <w:marRight w:val="0"/>
          <w:marTop w:val="0"/>
          <w:marBottom w:val="0"/>
          <w:divBdr>
            <w:top w:val="none" w:sz="0" w:space="14" w:color="CBCBCB"/>
            <w:left w:val="none" w:sz="0" w:space="0" w:color="CBCBCB"/>
            <w:bottom w:val="none" w:sz="0" w:space="14" w:color="CBCBCB"/>
            <w:right w:val="single" w:sz="6" w:space="0" w:color="CBCBCB"/>
          </w:divBdr>
          <w:divsChild>
            <w:div w:id="569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Андрей</cp:lastModifiedBy>
  <cp:revision>2</cp:revision>
  <dcterms:created xsi:type="dcterms:W3CDTF">2017-02-03T14:56:00Z</dcterms:created>
  <dcterms:modified xsi:type="dcterms:W3CDTF">2017-02-03T14:56:00Z</dcterms:modified>
</cp:coreProperties>
</file>